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308"/>
        <w:gridCol w:w="4562"/>
      </w:tblGrid>
      <w:tr w:rsidR="00752FC4" w:rsidRPr="00752FC4" w:rsidTr="00D04123">
        <w:trPr>
          <w:tblHeader/>
        </w:trPr>
        <w:tc>
          <w:tcPr>
            <w:tcW w:w="4368" w:type="dxa"/>
          </w:tcPr>
          <w:sdt>
            <w:sdtPr>
              <w:alias w:val="Your Name:"/>
              <w:tag w:val="Your Name:"/>
              <w:id w:val="1422146007"/>
              <w:placeholder>
                <w:docPart w:val="A320603B640C42B7A7135F9FC7C0E45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F7122" w:rsidRPr="00752FC4" w:rsidRDefault="000F7122" w:rsidP="000F7122">
                <w:pPr>
                  <w:pStyle w:val="Name"/>
                </w:pPr>
                <w:r>
                  <w:t>Your Name</w:t>
                </w:r>
              </w:p>
            </w:sdtContent>
          </w:sdt>
        </w:tc>
        <w:tc>
          <w:tcPr>
            <w:tcW w:w="4632" w:type="dxa"/>
          </w:tcPr>
          <w:p w:rsidR="00752FC4" w:rsidRPr="00752FC4" w:rsidRDefault="00752FC4" w:rsidP="00752FC4">
            <w:pPr>
              <w:pStyle w:val="Graphic"/>
            </w:pPr>
          </w:p>
          <w:sdt>
            <w:sdtPr>
              <w:alias w:val="Enter Street Address, City, ST ZIP Code:"/>
              <w:tag w:val="Enter  Street Address, City, ST ZIP Code:"/>
              <w:id w:val="223497027"/>
              <w:placeholder>
                <w:docPart w:val="1779931C7B5F44498F2ECCC99A1A80DB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</w:pPr>
                <w:r w:rsidRPr="00752FC4">
                  <w:t>Street Address, 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510197970"/>
              <w:placeholder>
                <w:docPart w:val="9999AD235A10413BBEB7D141064998D0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</w:pPr>
                <w:r w:rsidRPr="00752FC4"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945582249"/>
              <w:placeholder>
                <w:docPart w:val="FA7EAFBD10F3498093DC041440BAEF97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</w:pPr>
                <w:r w:rsidRPr="00752FC4">
                  <w:t>Email</w:t>
                </w:r>
              </w:p>
            </w:sdtContent>
          </w:sdt>
        </w:tc>
      </w:tr>
    </w:tbl>
    <w:p w:rsidR="00E84F6A" w:rsidRDefault="00E84F6A" w:rsidP="00E84F6A">
      <w:pPr>
        <w:pStyle w:val="Salutation"/>
        <w:jc w:val="right"/>
      </w:pPr>
    </w:p>
    <w:p w:rsidR="00E84F6A" w:rsidRDefault="00E84F6A" w:rsidP="00E84F6A">
      <w:pPr>
        <w:pStyle w:val="Salutation"/>
        <w:jc w:val="right"/>
      </w:pPr>
    </w:p>
    <w:p w:rsidR="00E84F6A" w:rsidRPr="00A36CAC" w:rsidRDefault="00E84F6A" w:rsidP="00E84F6A">
      <w:pPr>
        <w:pStyle w:val="Salutation"/>
        <w:jc w:val="right"/>
        <w:rPr>
          <w:b/>
        </w:rPr>
      </w:pPr>
      <w:r w:rsidRPr="00A36CAC">
        <w:rPr>
          <w:b/>
          <w:color w:val="404040" w:themeColor="text1" w:themeTint="BF"/>
        </w:rPr>
        <w:t>Date</w:t>
      </w:r>
      <w:r w:rsidRPr="00A36CAC">
        <w:rPr>
          <w:b/>
        </w:rPr>
        <w:t xml:space="preserve"> </w:t>
      </w:r>
    </w:p>
    <w:p w:rsidR="00E84F6A" w:rsidRDefault="00E84F6A" w:rsidP="00E84F6A">
      <w:pPr>
        <w:pStyle w:val="Salutation"/>
        <w:contextualSpacing/>
        <w:rPr>
          <w:b/>
          <w:color w:val="7030A0"/>
          <w:sz w:val="24"/>
        </w:rPr>
      </w:pPr>
      <w:r w:rsidRPr="00E84F6A">
        <w:rPr>
          <w:b/>
          <w:color w:val="002060"/>
          <w:sz w:val="24"/>
        </w:rPr>
        <w:t>Opening</w:t>
      </w:r>
      <w:r w:rsidRPr="00E84F6A">
        <w:rPr>
          <w:b/>
          <w:color w:val="7030A0"/>
          <w:sz w:val="24"/>
        </w:rPr>
        <w:t xml:space="preserve"> </w:t>
      </w:r>
    </w:p>
    <w:p w:rsidR="00E84F6A" w:rsidRPr="00A36CAC" w:rsidRDefault="00E84F6A" w:rsidP="00E84F6A">
      <w:pPr>
        <w:pStyle w:val="Salutation"/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To whom this may concern:  </w:t>
      </w:r>
    </w:p>
    <w:p w:rsidR="00E84F6A" w:rsidRPr="00A36CAC" w:rsidRDefault="00E84F6A" w:rsidP="00E84F6A">
      <w:pPr>
        <w:pStyle w:val="Salutation"/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>Dear recipient,</w:t>
      </w:r>
    </w:p>
    <w:p w:rsidR="000F7122" w:rsidRDefault="00E84F6A" w:rsidP="00E84F6A">
      <w:pPr>
        <w:contextualSpacing/>
        <w:rPr>
          <w:b/>
          <w:color w:val="002060"/>
        </w:rPr>
      </w:pPr>
      <w:r w:rsidRPr="00E84F6A">
        <w:rPr>
          <w:b/>
          <w:color w:val="002060"/>
        </w:rPr>
        <w:t>Reason you are writing</w:t>
      </w:r>
    </w:p>
    <w:p w:rsidR="00E84F6A" w:rsidRPr="00A36CAC" w:rsidRDefault="00E84F6A" w:rsidP="00E84F6A">
      <w:pPr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I am interested in the (position) available at (name company) </w:t>
      </w:r>
    </w:p>
    <w:p w:rsidR="00E84F6A" w:rsidRDefault="00E84F6A" w:rsidP="00E84F6A">
      <w:pPr>
        <w:contextualSpacing/>
        <w:rPr>
          <w:b/>
          <w:color w:val="002060"/>
        </w:rPr>
      </w:pPr>
    </w:p>
    <w:p w:rsidR="00E84F6A" w:rsidRDefault="00E84F6A" w:rsidP="00E84F6A">
      <w:pPr>
        <w:contextualSpacing/>
        <w:rPr>
          <w:b/>
          <w:color w:val="002060"/>
        </w:rPr>
      </w:pPr>
      <w:r w:rsidRPr="00E84F6A">
        <w:rPr>
          <w:b/>
          <w:color w:val="002060"/>
        </w:rPr>
        <w:t xml:space="preserve">Tell them who you are </w:t>
      </w:r>
    </w:p>
    <w:p w:rsidR="00E84F6A" w:rsidRPr="00A36CAC" w:rsidRDefault="00E84F6A" w:rsidP="00E84F6A">
      <w:pPr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What is your </w:t>
      </w:r>
      <w:r w:rsidR="005F325B" w:rsidRPr="00A36CAC">
        <w:rPr>
          <w:color w:val="404040" w:themeColor="text1" w:themeTint="BF"/>
        </w:rPr>
        <w:t>major?</w:t>
      </w:r>
      <w:r w:rsidRPr="00A36CAC">
        <w:rPr>
          <w:color w:val="404040" w:themeColor="text1" w:themeTint="BF"/>
        </w:rPr>
        <w:t xml:space="preserve"> </w:t>
      </w:r>
    </w:p>
    <w:p w:rsidR="00E84F6A" w:rsidRPr="00A36CAC" w:rsidRDefault="00E84F6A" w:rsidP="00E84F6A">
      <w:pPr>
        <w:contextualSpacing/>
        <w:rPr>
          <w:b/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Where do you go to </w:t>
      </w:r>
      <w:r w:rsidR="005F325B" w:rsidRPr="00A36CAC">
        <w:rPr>
          <w:color w:val="404040" w:themeColor="text1" w:themeTint="BF"/>
        </w:rPr>
        <w:t>school?</w:t>
      </w:r>
      <w:r w:rsidRPr="00A36CAC">
        <w:rPr>
          <w:color w:val="404040" w:themeColor="text1" w:themeTint="BF"/>
        </w:rPr>
        <w:t xml:space="preserve"> </w:t>
      </w:r>
    </w:p>
    <w:p w:rsidR="00E84F6A" w:rsidRDefault="00E84F6A" w:rsidP="00E84F6A">
      <w:pPr>
        <w:contextualSpacing/>
        <w:rPr>
          <w:b/>
          <w:color w:val="002060"/>
        </w:rPr>
      </w:pPr>
    </w:p>
    <w:p w:rsidR="00E84F6A" w:rsidRDefault="00E84F6A" w:rsidP="00E84F6A">
      <w:pPr>
        <w:contextualSpacing/>
        <w:rPr>
          <w:b/>
          <w:color w:val="002060"/>
        </w:rPr>
      </w:pPr>
      <w:r>
        <w:rPr>
          <w:b/>
          <w:color w:val="002060"/>
        </w:rPr>
        <w:t>T</w:t>
      </w:r>
      <w:r w:rsidR="00D2607D">
        <w:rPr>
          <w:b/>
          <w:color w:val="002060"/>
        </w:rPr>
        <w:t>el</w:t>
      </w:r>
      <w:r>
        <w:rPr>
          <w:b/>
          <w:color w:val="002060"/>
        </w:rPr>
        <w:t xml:space="preserve">l about previous experiences </w:t>
      </w:r>
    </w:p>
    <w:p w:rsidR="00E84F6A" w:rsidRPr="00A36CAC" w:rsidRDefault="00E84F6A" w:rsidP="00E84F6A">
      <w:pPr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What jobs or internships have you had </w:t>
      </w:r>
    </w:p>
    <w:p w:rsidR="00D2607D" w:rsidRPr="00A36CAC" w:rsidRDefault="00E84F6A" w:rsidP="00E84F6A">
      <w:pPr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What type of projects have you worked </w:t>
      </w:r>
      <w:r w:rsidR="005F325B" w:rsidRPr="00A36CAC">
        <w:rPr>
          <w:color w:val="404040" w:themeColor="text1" w:themeTint="BF"/>
        </w:rPr>
        <w:t>on?</w:t>
      </w:r>
      <w:r w:rsidRPr="00A36CAC">
        <w:rPr>
          <w:color w:val="404040" w:themeColor="text1" w:themeTint="BF"/>
        </w:rPr>
        <w:t xml:space="preserve">  </w:t>
      </w:r>
    </w:p>
    <w:p w:rsidR="00A36CAC" w:rsidRPr="00A36CAC" w:rsidRDefault="00A36CAC" w:rsidP="00E84F6A">
      <w:pPr>
        <w:contextualSpacing/>
        <w:rPr>
          <w:color w:val="404040" w:themeColor="text1" w:themeTint="BF"/>
        </w:rPr>
      </w:pPr>
      <w:proofErr w:type="gramStart"/>
      <w:r w:rsidRPr="00A36CAC">
        <w:rPr>
          <w:color w:val="404040" w:themeColor="text1" w:themeTint="BF"/>
        </w:rPr>
        <w:t>Tell them w</w:t>
      </w:r>
      <w:r w:rsidR="00D2607D" w:rsidRPr="00A36CAC">
        <w:rPr>
          <w:color w:val="404040" w:themeColor="text1" w:themeTint="BF"/>
        </w:rPr>
        <w:t xml:space="preserve">hy you are the best </w:t>
      </w:r>
      <w:r w:rsidRPr="00A36CAC">
        <w:rPr>
          <w:color w:val="404040" w:themeColor="text1" w:themeTint="BF"/>
        </w:rPr>
        <w:t>candidate for the internship?</w:t>
      </w:r>
      <w:proofErr w:type="gramEnd"/>
    </w:p>
    <w:p w:rsidR="00D2607D" w:rsidRPr="00A36CAC" w:rsidRDefault="00A36CAC" w:rsidP="00E84F6A">
      <w:pPr>
        <w:contextualSpacing/>
        <w:rPr>
          <w:color w:val="404040" w:themeColor="text1" w:themeTint="BF"/>
        </w:rPr>
      </w:pPr>
      <w:r w:rsidRPr="00A36CAC">
        <w:rPr>
          <w:color w:val="404040" w:themeColor="text1" w:themeTint="BF"/>
        </w:rPr>
        <w:t xml:space="preserve">Describe the skills you gained through your experiences. </w:t>
      </w:r>
      <w:r w:rsidR="00D2607D" w:rsidRPr="00A36CAC">
        <w:rPr>
          <w:color w:val="404040" w:themeColor="text1" w:themeTint="BF"/>
        </w:rPr>
        <w:t xml:space="preserve"> </w:t>
      </w:r>
    </w:p>
    <w:p w:rsidR="00A36CAC" w:rsidRDefault="00A36CAC" w:rsidP="00E84F6A">
      <w:pPr>
        <w:contextualSpacing/>
        <w:rPr>
          <w:color w:val="7F7F7F" w:themeColor="text1" w:themeTint="80"/>
        </w:rPr>
      </w:pPr>
    </w:p>
    <w:p w:rsidR="00A36CAC" w:rsidRDefault="00A36CAC" w:rsidP="00E84F6A">
      <w:pPr>
        <w:contextualSpacing/>
        <w:rPr>
          <w:b/>
          <w:color w:val="002060"/>
        </w:rPr>
      </w:pPr>
      <w:r w:rsidRPr="00A36CAC">
        <w:rPr>
          <w:b/>
          <w:color w:val="002060"/>
        </w:rPr>
        <w:t>Closing Remarks</w:t>
      </w:r>
      <w:r>
        <w:rPr>
          <w:b/>
          <w:color w:val="002060"/>
        </w:rPr>
        <w:t xml:space="preserve"> examples</w:t>
      </w:r>
    </w:p>
    <w:p w:rsidR="00A36CAC" w:rsidRDefault="00A36CAC" w:rsidP="00E84F6A">
      <w:pPr>
        <w:contextualSpacing/>
        <w:rPr>
          <w:color w:val="262626" w:themeColor="text1" w:themeTint="D9"/>
        </w:rPr>
      </w:pPr>
      <w:r w:rsidRPr="00A36CAC">
        <w:rPr>
          <w:color w:val="262626" w:themeColor="text1" w:themeTint="D9"/>
        </w:rPr>
        <w:t xml:space="preserve"> Thank you for taking the time t</w:t>
      </w:r>
      <w:r>
        <w:rPr>
          <w:color w:val="262626" w:themeColor="text1" w:themeTint="D9"/>
        </w:rPr>
        <w:t>o consider my application</w:t>
      </w:r>
    </w:p>
    <w:p w:rsidR="00A36CAC" w:rsidRDefault="00A36CAC" w:rsidP="00E84F6A">
      <w:pPr>
        <w:contextualSpacing/>
        <w:rPr>
          <w:color w:val="262626" w:themeColor="text1" w:themeTint="D9"/>
        </w:rPr>
      </w:pPr>
      <w:r>
        <w:rPr>
          <w:color w:val="262626" w:themeColor="text1" w:themeTint="D9"/>
        </w:rPr>
        <w:t xml:space="preserve">I would appreciate the opportunity to meet with you and discuss my qualification </w:t>
      </w:r>
    </w:p>
    <w:p w:rsidR="00A36CAC" w:rsidRDefault="00A36CAC" w:rsidP="00E84F6A">
      <w:pPr>
        <w:contextualSpacing/>
        <w:rPr>
          <w:color w:val="262626" w:themeColor="text1" w:themeTint="D9"/>
        </w:rPr>
      </w:pPr>
      <w:r>
        <w:rPr>
          <w:color w:val="262626" w:themeColor="text1" w:themeTint="D9"/>
        </w:rPr>
        <w:t xml:space="preserve">You can contact me at </w:t>
      </w:r>
      <w:r w:rsidR="009A33B2">
        <w:rPr>
          <w:color w:val="262626" w:themeColor="text1" w:themeTint="D9"/>
        </w:rPr>
        <w:t>(</w:t>
      </w:r>
      <w:r>
        <w:rPr>
          <w:color w:val="262626" w:themeColor="text1" w:themeTint="D9"/>
        </w:rPr>
        <w:t>email</w:t>
      </w:r>
      <w:r w:rsidR="009A33B2">
        <w:rPr>
          <w:color w:val="262626" w:themeColor="text1" w:themeTint="D9"/>
        </w:rPr>
        <w:t>)</w:t>
      </w:r>
      <w:r>
        <w:rPr>
          <w:color w:val="262626" w:themeColor="text1" w:themeTint="D9"/>
        </w:rPr>
        <w:t xml:space="preserve"> </w:t>
      </w:r>
      <w:proofErr w:type="gramStart"/>
      <w:r>
        <w:rPr>
          <w:color w:val="262626" w:themeColor="text1" w:themeTint="D9"/>
        </w:rPr>
        <w:t>or</w:t>
      </w:r>
      <w:r w:rsidR="009A33B2">
        <w:rPr>
          <w:color w:val="262626" w:themeColor="text1" w:themeTint="D9"/>
        </w:rPr>
        <w:t>(</w:t>
      </w:r>
      <w:proofErr w:type="gramEnd"/>
      <w:r>
        <w:rPr>
          <w:color w:val="262626" w:themeColor="text1" w:themeTint="D9"/>
        </w:rPr>
        <w:t xml:space="preserve"> phone number</w:t>
      </w:r>
      <w:r w:rsidR="009A33B2">
        <w:rPr>
          <w:color w:val="262626" w:themeColor="text1" w:themeTint="D9"/>
        </w:rPr>
        <w:t>)</w:t>
      </w:r>
    </w:p>
    <w:p w:rsidR="00A36CAC" w:rsidRDefault="00A36CAC" w:rsidP="00E84F6A">
      <w:pPr>
        <w:contextualSpacing/>
        <w:rPr>
          <w:color w:val="262626" w:themeColor="text1" w:themeTint="D9"/>
        </w:rPr>
      </w:pPr>
    </w:p>
    <w:p w:rsidR="00A36CAC" w:rsidRDefault="00A36CAC" w:rsidP="00E84F6A">
      <w:pPr>
        <w:contextualSpacing/>
        <w:rPr>
          <w:color w:val="262626" w:themeColor="text1" w:themeTint="D9"/>
        </w:rPr>
      </w:pPr>
      <w:bookmarkStart w:id="0" w:name="_GoBack"/>
      <w:bookmarkEnd w:id="0"/>
    </w:p>
    <w:p w:rsidR="00A36CAC" w:rsidRPr="00A36CAC" w:rsidRDefault="00A36CAC" w:rsidP="00E84F6A">
      <w:pPr>
        <w:contextualSpacing/>
        <w:rPr>
          <w:b/>
          <w:color w:val="002060"/>
        </w:rPr>
      </w:pPr>
      <w:r w:rsidRPr="00A36CAC">
        <w:rPr>
          <w:b/>
          <w:color w:val="002060"/>
        </w:rPr>
        <w:t xml:space="preserve">Sign it </w:t>
      </w:r>
    </w:p>
    <w:sectPr w:rsidR="00A36CAC" w:rsidRPr="00A36CAC" w:rsidSect="00757E9C">
      <w:footerReference w:type="default" r:id="rId11"/>
      <w:footerReference w:type="first" r:id="rId12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80" w:rsidRDefault="00E04180">
      <w:pPr>
        <w:spacing w:after="0" w:line="240" w:lineRule="auto"/>
      </w:pPr>
      <w:r>
        <w:separator/>
      </w:r>
    </w:p>
    <w:p w:rsidR="00E04180" w:rsidRDefault="00E04180"/>
  </w:endnote>
  <w:endnote w:type="continuationSeparator" w:id="0">
    <w:p w:rsidR="00E04180" w:rsidRDefault="00E04180">
      <w:pPr>
        <w:spacing w:after="0" w:line="240" w:lineRule="auto"/>
      </w:pPr>
      <w:r>
        <w:continuationSeparator/>
      </w:r>
    </w:p>
    <w:p w:rsidR="00E04180" w:rsidRDefault="00E04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DA746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0F712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80" w:rsidRDefault="00E04180">
      <w:pPr>
        <w:spacing w:after="0" w:line="240" w:lineRule="auto"/>
      </w:pPr>
      <w:r>
        <w:separator/>
      </w:r>
    </w:p>
    <w:p w:rsidR="00E04180" w:rsidRDefault="00E04180"/>
  </w:footnote>
  <w:footnote w:type="continuationSeparator" w:id="0">
    <w:p w:rsidR="00E04180" w:rsidRDefault="00E04180">
      <w:pPr>
        <w:spacing w:after="0" w:line="240" w:lineRule="auto"/>
      </w:pPr>
      <w:r>
        <w:continuationSeparator/>
      </w:r>
    </w:p>
    <w:p w:rsidR="00E04180" w:rsidRDefault="00E041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6A"/>
    <w:rsid w:val="000115CE"/>
    <w:rsid w:val="000828F4"/>
    <w:rsid w:val="000F51EC"/>
    <w:rsid w:val="000F7122"/>
    <w:rsid w:val="001B689C"/>
    <w:rsid w:val="00200635"/>
    <w:rsid w:val="002804DF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5F325B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A33B2"/>
    <w:rsid w:val="00A36CAC"/>
    <w:rsid w:val="00A763AE"/>
    <w:rsid w:val="00B63133"/>
    <w:rsid w:val="00BC0F0A"/>
    <w:rsid w:val="00C11980"/>
    <w:rsid w:val="00C7212A"/>
    <w:rsid w:val="00D04123"/>
    <w:rsid w:val="00D2607D"/>
    <w:rsid w:val="00DC7840"/>
    <w:rsid w:val="00E04180"/>
    <w:rsid w:val="00E84F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B442C"/>
  <w15:chartTrackingRefBased/>
  <w15:docId w15:val="{ECD342E8-0674-4A08-A44B-0C17111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nriquez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0603B640C42B7A7135F9FC7C0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FCC2-4250-484B-96A2-817BF3F1D7A4}"/>
      </w:docPartPr>
      <w:docPartBody>
        <w:p w:rsidR="00BA1D83" w:rsidRDefault="007D00BE">
          <w:pPr>
            <w:pStyle w:val="A320603B640C42B7A7135F9FC7C0E45C"/>
          </w:pPr>
          <w:r>
            <w:t>Your Name</w:t>
          </w:r>
        </w:p>
      </w:docPartBody>
    </w:docPart>
    <w:docPart>
      <w:docPartPr>
        <w:name w:val="1779931C7B5F44498F2ECCC99A1A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95E8-7B27-4841-99DF-088E9066CB5A}"/>
      </w:docPartPr>
      <w:docPartBody>
        <w:p w:rsidR="00BA1D83" w:rsidRDefault="007D00BE">
          <w:pPr>
            <w:pStyle w:val="1779931C7B5F44498F2ECCC99A1A80DB"/>
          </w:pPr>
          <w:r w:rsidRPr="00752FC4">
            <w:t>Street Address, City, ST ZIP Code</w:t>
          </w:r>
        </w:p>
      </w:docPartBody>
    </w:docPart>
    <w:docPart>
      <w:docPartPr>
        <w:name w:val="9999AD235A10413BBEB7D1410649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6F0F-B18F-4273-88A7-19DAEA705388}"/>
      </w:docPartPr>
      <w:docPartBody>
        <w:p w:rsidR="00BA1D83" w:rsidRDefault="007D00BE">
          <w:pPr>
            <w:pStyle w:val="9999AD235A10413BBEB7D141064998D0"/>
          </w:pPr>
          <w:r w:rsidRPr="00752FC4">
            <w:t>Telephone</w:t>
          </w:r>
        </w:p>
      </w:docPartBody>
    </w:docPart>
    <w:docPart>
      <w:docPartPr>
        <w:name w:val="FA7EAFBD10F3498093DC041440BA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0C21-A5A6-4790-8FFB-50CD40F706AA}"/>
      </w:docPartPr>
      <w:docPartBody>
        <w:p w:rsidR="00BA1D83" w:rsidRDefault="007D00BE">
          <w:pPr>
            <w:pStyle w:val="FA7EAFBD10F3498093DC041440BAEF97"/>
          </w:pPr>
          <w:r w:rsidRPr="00752F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BE"/>
    <w:rsid w:val="007D00BE"/>
    <w:rsid w:val="00BA1D83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0603B640C42B7A7135F9FC7C0E45C">
    <w:name w:val="A320603B640C42B7A7135F9FC7C0E45C"/>
  </w:style>
  <w:style w:type="paragraph" w:customStyle="1" w:styleId="1779931C7B5F44498F2ECCC99A1A80DB">
    <w:name w:val="1779931C7B5F44498F2ECCC99A1A80DB"/>
  </w:style>
  <w:style w:type="paragraph" w:customStyle="1" w:styleId="9999AD235A10413BBEB7D141064998D0">
    <w:name w:val="9999AD235A10413BBEB7D141064998D0"/>
  </w:style>
  <w:style w:type="paragraph" w:customStyle="1" w:styleId="FA7EAFBD10F3498093DC041440BAEF97">
    <w:name w:val="FA7EAFBD10F3498093DC041440BAEF97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6D0368CD411440CDAD1D8B8AEB2784D4">
    <w:name w:val="6D0368CD411440CDAD1D8B8AEB2784D4"/>
  </w:style>
  <w:style w:type="paragraph" w:customStyle="1" w:styleId="78639E41D9534594842C12F2EDF7E1F6">
    <w:name w:val="78639E41D9534594842C12F2EDF7E1F6"/>
  </w:style>
  <w:style w:type="paragraph" w:customStyle="1" w:styleId="313437050C454BB39C7AD2C7F1E534E5">
    <w:name w:val="313437050C454BB39C7AD2C7F1E534E5"/>
  </w:style>
  <w:style w:type="paragraph" w:customStyle="1" w:styleId="5404BA0ECD18479B9D9CA0F0732F6897">
    <w:name w:val="5404BA0ECD18479B9D9CA0F0732F6897"/>
  </w:style>
  <w:style w:type="paragraph" w:customStyle="1" w:styleId="1B2E131846DE4978AC8C27312BB4C3BE">
    <w:name w:val="1B2E131846DE4978AC8C27312BB4C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BD168-8439-4B2D-A4CC-210E886F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203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AHC User</dc:creator>
  <cp:lastModifiedBy>Angelica Enriquez</cp:lastModifiedBy>
  <cp:revision>2</cp:revision>
  <cp:lastPrinted>2018-05-18T20:29:00Z</cp:lastPrinted>
  <dcterms:created xsi:type="dcterms:W3CDTF">2018-05-08T16:40:00Z</dcterms:created>
  <dcterms:modified xsi:type="dcterms:W3CDTF">2018-05-18T21:42:00Z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